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0A" w:rsidRPr="00F23A86" w:rsidRDefault="00E13A0A" w:rsidP="00E13A0A">
      <w:pPr>
        <w:spacing w:after="120"/>
        <w:jc w:val="both"/>
        <w:rPr>
          <w:rFonts w:asciiTheme="minorHAnsi" w:hAnsiTheme="minorHAnsi" w:cstheme="minorHAnsi"/>
          <w:b/>
          <w:bCs/>
          <w:u w:val="single"/>
        </w:rPr>
      </w:pPr>
      <w:r w:rsidRPr="00B55E50">
        <w:rPr>
          <w:rFonts w:asciiTheme="minorHAnsi" w:hAnsiTheme="minorHAnsi" w:cstheme="minorHAnsi"/>
          <w:b/>
          <w:bCs/>
          <w:u w:val="single"/>
        </w:rPr>
        <w:t xml:space="preserve">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r w:rsidR="00F23A86" w:rsidRPr="00F23A86">
        <w:rPr>
          <w:rFonts w:asciiTheme="minorHAnsi" w:hAnsiTheme="minorHAnsi" w:cstheme="minorHAnsi"/>
          <w:b/>
          <w:bCs/>
          <w:u w:val="single"/>
        </w:rPr>
        <w:t xml:space="preserve"> </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1C285C" w:rsidRPr="00667097" w:rsidTr="00960C79">
        <w:trPr>
          <w:trHeight w:val="340"/>
        </w:trPr>
        <w:tc>
          <w:tcPr>
            <w:tcW w:w="2382" w:type="pct"/>
            <w:gridSpan w:val="12"/>
            <w:vAlign w:val="center"/>
          </w:tcPr>
          <w:p w:rsidR="001C285C" w:rsidRPr="00667097" w:rsidRDefault="001C285C"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1C285C" w:rsidRPr="001C285C" w:rsidRDefault="001C285C" w:rsidP="004459E5">
            <w:pPr>
              <w:spacing w:before="120"/>
              <w:rPr>
                <w:rFonts w:asciiTheme="minorHAnsi" w:hAnsiTheme="minorHAnsi" w:cstheme="minorHAnsi"/>
              </w:rPr>
            </w:pPr>
            <w:r>
              <w:rPr>
                <w:rFonts w:asciiTheme="minorHAnsi" w:hAnsiTheme="minorHAnsi" w:cstheme="minorHAnsi"/>
              </w:rPr>
              <w:t xml:space="preserve">ΝΑΙ      </w:t>
            </w:r>
            <w:r w:rsidR="003A7478">
              <w:rPr>
                <w:rFonts w:asciiTheme="minorHAnsi" w:hAnsiTheme="minorHAnsi" w:cstheme="minorHAnsi"/>
              </w:rPr>
              <w:t xml:space="preserve">  </w:t>
            </w:r>
            <w:r>
              <w:rPr>
                <w:rFonts w:asciiTheme="minorHAnsi" w:hAnsiTheme="minorHAnsi" w:cstheme="minorHAnsi"/>
              </w:rPr>
              <w:t xml:space="preserve">  ΟΧΙ     (κυκλώστε αντίστοιχα)</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866AD3">
        <w:tc>
          <w:tcPr>
            <w:tcW w:w="5000" w:type="pct"/>
            <w:gridSpan w:val="9"/>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866AD3">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60C79" w:rsidRPr="00667097" w:rsidRDefault="00960C79" w:rsidP="004459E5">
            <w:pPr>
              <w:rPr>
                <w:rFonts w:asciiTheme="minorHAnsi" w:hAnsiTheme="minorHAnsi" w:cstheme="minorHAnsi"/>
              </w:rPr>
            </w:pPr>
          </w:p>
        </w:tc>
        <w:tc>
          <w:tcPr>
            <w:tcW w:w="2088" w:type="pct"/>
            <w:gridSpan w:val="5"/>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866AD3" w:rsidRPr="00667097" w:rsidRDefault="00866AD3" w:rsidP="004459E5">
            <w:pPr>
              <w:spacing w:line="360" w:lineRule="auto"/>
              <w:jc w:val="center"/>
              <w:rPr>
                <w:rFonts w:asciiTheme="minorHAnsi" w:hAnsiTheme="minorHAnsi" w:cstheme="minorHAnsi"/>
              </w:rPr>
            </w:pPr>
          </w:p>
        </w:tc>
      </w:tr>
    </w:tbl>
    <w:p w:rsidR="00D91358" w:rsidRPr="00F97758" w:rsidRDefault="00D91358" w:rsidP="0054379B">
      <w:pPr>
        <w:spacing w:after="120"/>
        <w:jc w:val="both"/>
        <w:rPr>
          <w:rFonts w:ascii="Calibri" w:hAnsi="Calibri"/>
          <w:sz w:val="22"/>
          <w:szCs w:val="22"/>
          <w:lang w:val="en-US"/>
        </w:rPr>
      </w:pPr>
    </w:p>
    <w:sectPr w:rsidR="00D91358" w:rsidRPr="00F97758" w:rsidSect="00866AD3">
      <w:footerReference w:type="default" r:id="rId8"/>
      <w:pgSz w:w="11906" w:h="16838" w:code="9"/>
      <w:pgMar w:top="851"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37" w:rsidRDefault="00363537">
      <w:r>
        <w:separator/>
      </w:r>
    </w:p>
  </w:endnote>
  <w:endnote w:type="continuationSeparator" w:id="0">
    <w:p w:rsidR="00363537" w:rsidRDefault="0036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866AD3" w:rsidP="00C13C75">
    <w:pPr>
      <w:pStyle w:val="a5"/>
      <w:jc w:val="center"/>
    </w:pPr>
    <w:r w:rsidRPr="00866AD3">
      <w:rPr>
        <w:noProof/>
      </w:rPr>
      <w:drawing>
        <wp:inline distT="0" distB="0" distL="0" distR="0">
          <wp:extent cx="5061834" cy="572494"/>
          <wp:effectExtent l="19050" t="0" r="5466" b="0"/>
          <wp:docPr id="2" name="Εικόνα 2"/>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066956" cy="57307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37" w:rsidRDefault="00363537">
      <w:r>
        <w:separator/>
      </w:r>
    </w:p>
  </w:footnote>
  <w:footnote w:type="continuationSeparator" w:id="0">
    <w:p w:rsidR="00363537" w:rsidRDefault="00363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37"/>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65A"/>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2E"/>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379B"/>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4"/>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AD3"/>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63E"/>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628A"/>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566"/>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3A0A"/>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885"/>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A8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3EF13B2-3C18-41EE-AA76-53C11010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1300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1537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Stergios Makris</cp:lastModifiedBy>
  <cp:revision>6</cp:revision>
  <cp:lastPrinted>2020-08-26T09:29:00Z</cp:lastPrinted>
  <dcterms:created xsi:type="dcterms:W3CDTF">2020-09-18T21:16:00Z</dcterms:created>
  <dcterms:modified xsi:type="dcterms:W3CDTF">2020-09-19T17:45:00Z</dcterms:modified>
</cp:coreProperties>
</file>